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Nebukadnesar rozesłał (posłów), aby zgromadzić satrapów,* namiestników,** zarządców,*** doradców,**** skarbników,***** sędziów,****** urzędników******* i wszystkich rządców******** prowincji, aby przybyli na poświęcenie posągu, który wzniósł król Nebukadnesar.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[*satrapa,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(’achaszdarpanajja), od spers.][**namiestnik,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סְגַן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(sagan),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סִגְנַּיָא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(signajja’) od ak.][***zarządca,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פֶחָה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(pecha h),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פַחֲוָתָא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(pachawata’) od ak.][****doradca,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(’adargazrajja’), urzędnicy, którzy byli informatorami króla. W w. 27: 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(haddawrajja’).][*****skarbnik,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גְדָבַר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רַּיָא ־ גְדָבְ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(gedawerajja’), lub: fryzjer (?).][******sędzia,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(detawar),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(detawerajja’).][*******urzędnik,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תִפְּתָיֵא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(tiftaje’).][********rządca, aram.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שִלְטֹן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(szilton), lm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שָלְטָנַּיָא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(szaltanajja’).]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2024-04-28T07:55:35Z</dcterms:modified>
</cp:coreProperties>
</file>