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przeląkł się, wstał śpiesznie, odezwał się i powiedział do swoich doradców: Czy nie wrzuciliśmy w środek ognia trzech związanych mężczyzn? Odezwali się i powiedzieli do króla: Prawda, królu.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2024-04-27T21:46:29Z</dcterms:modified>
</cp:coreProperties>
</file>