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właściwe oznajmić wam o znakach i cudach, których dokonał na mnie Bóg Najwyższy: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2024-04-27T18:01:49Z</dcterms:modified>
</cp:coreProperties>
</file>