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6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nas swego miłosierdzia, przez wzgląd na Twego przyjaciela, Abrahama, sługę Twego, Izaaka, i Twego świętego –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od nas swojego miłosierdzia przez wzgląd na Abrahama, Twojego przyjaciela, na Izaaka, Twojego sługę, i na Twojego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od nas Twojego miłosierdzia ze względu na Abrahama, przez Ciebie umiłowanego, ze względu na Izaaka, Twojego sługę, i Izraela, Twojego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відклади від нас твоє милосердя, через Авраама улюбленого Тобою, і через Ісаака твого раба, й Ізраїля твого святого,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2024-04-28T08:51:12Z</dcterms:modified>
</cp:coreProperties>
</file>