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1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przyrzekłeś rozmnożyć potomstwo jak gwiazdy na niebie i 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przyrzekłeś, że rozmnożysz ich potomstwo jak gwiazdy na niebie i jak ziarenka piasku na morskim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przyrzekłeś, obiecując rozmnożyć ich nasienie jak gwiazdy na niebie, jak piasek, który jest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Ти сказав до них, кажучи, що помножиш їхнє насіння як звізди неба і як пісок, що при березі моря.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2024-04-27T17:57:16Z</dcterms:modified>
</cp:coreProperties>
</file>