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2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oto jesteśmy najmniejsi spośród wszystkich narodów. Oto jesteśmy dziś poniżeni na całej ziemi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Władco, jesteśmy najmniejsi pośród wszystkich narodów i upokorzeni dzisiaj na całej ziemi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Panie, staliśmy się mali w stosunku do wszystkich narodów i jesteśmy dzisiaj upokorzeni na całej ziemi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Владико, ми стали малими понад всі народи і ми сьогодні є впокорені в усій землі через наш гріх,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2024-04-28T12:23:14Z</dcterms:modified>
</cp:coreProperties>
</file>