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3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dusza strapiona i duch uniżony znajdą u Ciebie upodobanie. Jak całopalenia z baranów i cielców, i z tysięcy tłustych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serce skruszone i duch uniżony zyskają Twoją życzliwość, jak całopalenia z baranów i cieląt, i z tysięcy dorodnych owiec!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duszę skruszoną i ducha upokorzonego zostaniemy wysłuchani [tak], jak przez całopalenie baranów i cielców, podobnie jak przez dziesiątki tysięcy tłustych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побитою душею і прибитим духом будемо прийняті як з жертвами баранів і биків і як з десятьма тисячами годованих ягнят.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2024-04-28T11:38:56Z</dcterms:modified>
</cp:coreProperties>
</file>