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0"/>
        <w:gridCol w:w="1918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herold zawołał z mocą: Rozkazuje się wam, ludy, narody i języki: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2024-04-27T16:35:07Z</dcterms:modified>
</cp:coreProperties>
</file>