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9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dziś będzie nasza ofiara przed Tobą i niech Ci się podoba! Ponieważ ci, co pokładają ufność w Tobie, nie mogą doznać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dzisiaj nasza ofiara przed Tobą, niech przez Ciebie będzie dopełniona, bo nie zawstydzą się ci, którzy Tobie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dzisiaj nasza ofiara przed Twoim obliczem. Niech Ci będzie przyjemna, aby nie byli zawstydzeni ci, którzy Tobie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Такою хай буде наша жертва сьогодні перед Тобою і звершеними зроби нас за Тобою, бо не буде сорому тим, що на Тебе надіються.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2024-04-28T03:08:09Z</dcterms:modified>
</cp:coreProperties>
</file>