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idziemy za Tobą z całego serca, odczuwamy lęk przed Tobą i szukamy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całym sercem idziemy za Tobą. Odczuwamy lęk przed Tobą i szukamy Cię. Nie zawstydzaj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całym sercem idziemy za Tobą i boimy się Ciebie. Szukamy Twojego oblicza. Nie zawstydzaj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ідемо за Тобою всім серцем і боїмося Тебе і шукаємо твоє лице, не завстидай нас,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2024-04-27T22:28:40Z</dcterms:modified>
</cp:coreProperties>
</file>