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1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 nas, lecz postępuj z nami według swej łagodności i według wielkiego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uczyń z nami według Twej łaskawości i według wielkiego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 z nami według Twojej łaskawości i według obfitości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зроби з нами за твоїм вподобанням і за множеством твоєї милости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2024-04-28T04:35:22Z</dcterms:modified>
</cp:coreProperties>
</file>