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7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co wyrządzają krzywdę Twym sługom, niech doznają hańby! Niech się okryją wstydem pozbawieni wszelkiej siły i mocy, a potęga ich niech zostanie skruszona!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doznają hańby wszyscy, którzy wyrządzają zło Twoim sługom! Niech okryją się wstydem za swe zamysły i panowanie, niech ich potęga zostanie skruszona!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wszyscy, którzy wyrządzają krzywdę Twoim sługom. Niech będą pohańbieni, [pozbawieni] całej swojej siły i potęgi. Oby moc ich zniszczała.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засоромляться всі, що виказують зло твоїм рабам і хай завстидаються всієї сили і влади, і їхня сила хай буде розбита.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2024-04-27T21:46:10Z</dcterms:modified>
</cp:coreProperties>
</file>