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50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którzy ich wrzucili [do pieca], nie ustawali w podsycaniu ognia ropą naftową, smołą, pakułami i chrustem,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którzy ich wrzucili do pieca, nie przestawali rozpalać go naftą, smołą, pakułami i chrustem.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którzy ich wrzucili, nie przestali rozpalać pieca naftą, smołą, pakułami i chrustem.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слуги царя, що їх вкинули, не переставали, розпалюючи піч нафтою і смолою і хмизом і галузками.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2024-04-28T17:21:49Z</dcterms:modified>
</cp:coreProperties>
</file>