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29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rozprzestrzeniając się, spalił tych Chaldejczyków, którzy znaleźli się koło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Rozprzestrzeniając się, spalił Chaldejczyków, którzy podchodzili do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 i spalił tych Chaldejczyków, których znalazł w pobliżu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обійшов і спалив тих халдеїв, кого знайшов довкруги печі.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2024-04-27T17:53:29Z</dcterms:modified>
</cp:coreProperties>
</file>