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1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Pański zstąpił do pieca wraz z Azariaszem i jego towarzyszami i usunął płomień ognia z pieca,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Pański zstąpił do pieca, w którym był Azariasz i jego przyjaciele, i odrzucił z pieca 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Pański zstąpił do pieca wraz z przyjaciółmi Azariasza i usunął płomień ognia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господний ангел зійшов разом до тих, що з Азарією до печі, і вигнав полумінь огня з печі,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2024-04-27T13:33:01Z</dcterms:modified>
</cp:coreProperties>
</file>