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3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w przybytku świętej Twojej chwały – chwalony, sławiony przez wieki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w świątyni Twojej chwały, sławiony i pełen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błogosławiony w Świątyni Twojej świętej chwały, wysławiony i uwielbiony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храмі твоєї святої слави i гідний оспівування і преславний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2024-04-28T08:11:01Z</dcterms:modified>
</cp:coreProperties>
</file>