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81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na tronie Twego królestwa – chwalony, sławiony przez wieki nade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Ty, który spoglądasz w otchłanie i zasiadasz na cherubach, sławiony i wywyższony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błogosławiony na tronie Twojego królestwa, wysławiony i wywyższony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на престолі твого царства і гідний оспівування і гідний прослави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2024-04-28T15:01:03Z</dcterms:modified>
</cp:coreProperties>
</file>