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3019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przestworza niebios,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niebiosa,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Благословіть, небеса,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2024-04-28T02:16:02Z</dcterms:modified>
</cp:coreProperties>
</file>