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3047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potęgi,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żywioły,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moce,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всі сили, Господа. Оспівуйте і прослвляйте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2024-04-27T14:00:14Z</dcterms:modified>
</cp:coreProperties>
</file>