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8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i księżycu,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słońce i księżycu,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słońce i księżycu,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сонце і місяцю,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2024-04-28T12:15:49Z</dcterms:modified>
</cp:coreProperties>
</file>