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3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gwiazdy nieba,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gwiazdy niebieskie,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небесні звізди,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2024-04-27T19:43:28Z</dcterms:modified>
</cp:coreProperties>
</file>