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4"/>
        <w:gridCol w:w="2829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wichry niebieskie,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wiatry,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wiatry,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всі духи,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2024-04-27T13:52:52Z</dcterms:modified>
</cp:coreProperties>
</file>