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2958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Ogniu i żarze, błogosławcie Pana, chwalcie i wywyższajcie Go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ogniu i skwarze, sławcie Go i wywyższajcie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ogniu i skwarze, sławcie i wywyższajcie 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Благословіть огонь і спека, Господа. Оспівуйте і прославляйте Його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2024-04-28T11:11:39Z</dcterms:modified>
</cp:coreProperties>
</file>