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2964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Chłodzie i upale,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chłodzie i upale,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chłodzie i upale,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зима і горяч,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2024-04-28T18:50:04Z</dcterms:modified>
</cp:coreProperties>
</file>