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298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Rosy i szrony,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rosy i szrony,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krople rosy i śnieżyce,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роси й інеї,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2024-04-28T13:52:49Z</dcterms:modified>
</cp:coreProperties>
</file>