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2933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Mrozy i zimna,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mrozie i chłodzie,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lodzie i mrozie,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мороз і холод,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2024-04-28T13:33:02Z</dcterms:modified>
</cp:coreProperties>
</file>