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2922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Lody i śniegi,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lody i śniegi,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szrony i śniegi,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морози і сніги,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2024-04-28T12:30:52Z</dcterms:modified>
</cp:coreProperties>
</file>