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6"/>
        <w:gridCol w:w="2886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 ciemności,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światło i ciemności,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światło i ciemności,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світло і темрява,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2024-04-28T07:25:36Z</dcterms:modified>
</cp:coreProperties>
</file>