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3042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ziemia błogosławi Pana, niech Go chwali i wywyższa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Pana, ziemio, chwal Go i wywyższaj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ziemia błogosławi Pana, sławi i wywyższa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земля благословить Господа, хай оспівує і прославляє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2024-04-28T13:21:45Z</dcterms:modified>
</cp:coreProperties>
</file>