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3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pagórki,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góry i pagórki,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góry i pagórki,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гори і горби,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2024-04-28T16:43:54Z</dcterms:modified>
</cp:coreProperties>
</file>