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6"/>
        <w:gridCol w:w="2780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rośliny ziemi,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rośliny na ziemi,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rośliny ziemi,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все що росте на землі,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2024-04-27T16:35:23Z</dcterms:modified>
</cp:coreProperties>
</file>