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6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źródła,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Źródła, błogosławcie Pana,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джерела,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2024-04-28T14:30:17Z</dcterms:modified>
</cp:coreProperties>
</file>