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3:82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2937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ludzcy, błogosławcie Pana, chwalcie i wywyższajcie Go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ludzie, sławcie Go i wywyższajcie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synowie ludzi, sławcie i wywyższajcie 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Благословіть, людські сини, Господа. Оспівуйте і прославляйте Його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2024-04-28T12:16:48Z</dcterms:modified>
</cp:coreProperties>
</file>