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309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błogosław Pana, chwal i wywyższaj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Izraelici,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błogosławcie Pana,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Ізраїль,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2024-04-27T19:26:32Z</dcterms:modified>
</cp:coreProperties>
</file>