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2938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Pańscy,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słudzy Pańscy,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słudzy Pańscy,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господні раби,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2024-04-27T14:11:28Z</dcterms:modified>
</cp:coreProperties>
</file>