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3:87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63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Święci i pokornego serca, błogosławcie Pana, chwalcie i wywyższajcie Go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bogobojni i pokornego serca, sławcie Go i wywyższajcie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święci i sercem pokorni, sławcie i wywyższajcie 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Благословіть, преподобні і покірні серцем, Господа. Оспівуйте і прославляйте Його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2024-04-27T15:37:46Z</dcterms:modified>
</cp:coreProperties>
</file>