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24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Chananiaszu, Azariaszu, Miszaelu, błogosławcie Pana, chwalcie i wywyższajcie Go na wieki, bo wybawił nas z Otchłani i z mocy śmierci ocalił nas, wyrwał nas spośród buchającego żarem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Chananiaszu, Azariaszu i Miszaelu, sławcie Go i wywyższajcie na wieki, bo wyzwolił nas z krainy umarłych i wybawił z mocy śmierci, uwolnił nas z płonącego żarem pieca i ze środka ognia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Ananiaszu, Azariaszu i Miszaelu, sławcie i wywyższajcie Go na wieki, bo wyrwał nas z otchłani i wybawił nas z ręki śmierci. Uwolnił nas spośród palącego płomienia i wyswobodził nas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Ананія, Азарія, Місаїл, Господа. Оспівуйте і прославляйте Його на віки, бо Він вирвав нас з аду і спас нас з руки смерти, і визволив нас з посеред печі, що горить полумям, і вирвав нас з посеред огня.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2024-04-27T22:12:44Z</dcterms:modified>
</cp:coreProperties>
</file>