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12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bogobojni, błogosławcie Pana, Boga bogów, chwalcie i wysławiajcie,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Boga nad bogami, wszyscy bojący się Pana, sławcie Go i składajcie dzięki, bo na wieki Jego zmiłowanie”.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wszyscy bojący się Pana, Boga bogów, sławcie i wyznawajcie,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всі, що почитаєте Господа, Бога богів. Оспівуйте і визнавайтеся, бо його милосердя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2024-04-27T18:15:27Z</dcterms:modified>
</cp:coreProperties>
</file>