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250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Nabuchodonozor popadł w zdumienie i nagle powstał. Zwrócił się do swych doradców, mówiąc: Czyż nie wrzuciliśmy trzech związanych mężów do ognia? Oni zaś odpowiedzieli królowi: Oczywiście,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Nabuchodonozor przestraszył się, wstał szybko i zapytał swych doradców: „Czy tych trzech ludzi nie wrzucono związanych w sam środek ognia?”. Oni odpowiedzieli królowi: „Tak było, królu”.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usłyszał ich śpiewających. [91 (24)] Zdumiał się król Nebukadnezar, wstał z pośpiechem i odzywając się do swych doradców, rzekł: - Czyż nie trzech mężów związanych wrzuciliśmy do ognia? Odpowiadając powiedzieli królowi: - Na pewno,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Навуходоносор почув як вони співали і здивувався і швидко встав і сказав до своїх вельмож: Чи ми не вкинули звязаними трьох мужів до середини огня? І сказали цареві: Поправді, царю.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2024-04-28T08:07:42Z</dcterms:modified>
</cp:coreProperties>
</file>