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4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obsypał zaszczytami Szadraka, Meszaka i Abed-Nega w prowincji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ustanowił Szadraka, Meszaka i Abednega przełożonymi w prowincji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sprawił, że Szadrakowi, Meszakowi i Abed Nego dobrze się powodziło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звеличив Седраха, Місаха, Авденаґо у вавилонській країні і удостоїв їх провадити юдеїв, всіх, що були в його царстві.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2024-04-28T14:21:44Z</dcterms:modified>
</cp:coreProperties>
</file>