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8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do wszystkich narodów, pokoleń, języków, które są na całej ziemi: Obyście zaznawali pełni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 Nabuchodonozor, do każdego ludu, narodu i języka, które są na całej ziemi: Pokój wasz niech będzie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Nebukadnezar do wszystkich ludów, narodów i języków, które mieszkają na całej ziemi: - Niech wasz pokój będzie wielki!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2024-04-28T02:14:39Z</dcterms:modified>
</cp:coreProperties>
</file>