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3:99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238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mi się oznajmić znaki i cuda, jakie Najwyższy Bóg dla mnie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oznajmić znaki i cuda, które uczynił dla mnie Bóg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 stosowne podać do wiadomości znaki i cuda, jakich Bóg Najwyższy dokonał względem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2024-04-27T20:55:42Z</dcterms:modified>
</cp:coreProperties>
</file>