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4"/>
        <w:gridCol w:w="6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słowo to było na ustach króla, gdy spadł na niego głos z nieba: Oznajmia ci się, królu Nebukadnesarze, że odbiera ci się panowanie.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2024-05-05T14:15:58Z</dcterms:modified>
</cp:coreProperties>
</file>