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jego duch wzmocnił się zarozumiałością, został zdjęty z tronu swego królestwa i odebrano mu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w duchu stał się zbyt pewny siebie, został usunięty z królewskiego tronu i odebrano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jego duch utwierdził się w pysze, został strącony z tronu swego królestwa i odebrano mu sławę;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wyniosło serce jego, a duch jego zmocnił się w pysze, złożony jest z stolicy królestwa swego, a sława odjęta była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podniosło serce jego i duch jego zatwardział na pychę, złożon jest z stolice królestwa swego i odjęta jest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[pychą], a jego duch stał się zatwardziały w hardości, złożono go z 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wyniosło się w pysze, a jego duch się rozzuchwalił, został strącony z tronu królewskiego i odebrano mu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pychą, a jego duch się rozzuchwalił, wtedy został pozbawiony 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stało się wyniosłe, a jego duch zuchwały, został strącony z królewskiego tronu i odebrano mu jego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wyniosło się i duch jego stał się hardy aż do pychy, został złożony z tronu swojego królestwa i pozbawiono go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підняв своє серце і скріпився своїм духом, щоб виноситися, він був зведений з престола свого царства, і в нього була забрана шана,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wyniosło się jego serce, a duch wzmocnił się w pysze – został zdjęty z tronu swojego królestwa, a i sława została od niego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duch jego zhardział, tak iż postępował zuchwale, złożono go z tronu jego królestwa i odebrano mu jego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2024-05-02T12:58:42Z</dcterms:modified>
</cp:coreProperties>
</file>