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odezwali się i powiedzieli wobec króla: Daniel, który jest z wygnańców judzkich,* nie zważa na ciebie, królu, na rozkaz i na nakaz, który sporządziłeś, i trzy razy dziennie zanosi swoje prośby.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synów wygnania.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2024-05-07T19:06:23Z</dcterms:modified>
</cp:coreProperties>
</file>