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ci powiedzieli: Nie znajdziemy u tego Daniela żadnego powodu (do skargi), chyba że znajdziemy przeciwko niemu (coś, co łączy się) z prawem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Przeciwnicy Daniela doszli więc do wniosku: Nie znajdziemy u niego powodu do skargi, chyba że wpadniemy na coś, co łączy się z prawem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zwierzchnicy i satrapowie zgromadzili się przy królu i tak mu powiedzieli: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książęta i starostowie zgromadzili się do króla, i tak mu rzekli: Daryjuszu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książęta i panowie pochwycili króla i tak mu rzekli: Dariuszu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powiedzieli: Nie znajdziemy żadnego zarzutu przeciw Danielowi, jeśli nie wysuniemy przeciw niemu oskarżenia związanego z kultem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owi mężowie: Nie znajdziemy u tego Daniela żadnego pozoru do skargi, chyba że znajdziemy przeciwko niemu coś na punkcie jego religii.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ludzie powiedzieli: Nie możemy postawić Danielowi żadnego zarzutu, chyba że wysuniemy przeciw niemu oskarżenie związane z prawem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między sobą: „Nie znajdziemy przeciw Danielowi niczego! Poszukajmy więc w tym, co wiąże się z kultem jego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rzekli: - Nie znaleźliśmy przeciw temu Danielowi żadnego zarzutu, chyba że znajdziemy go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сказали: Ми не знайдемо закиду проти Даниїла, хіба що в законах його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książęta i satrapowie zgromadzili się u króla i tak mu powiedzieli: Królu Dariuszu,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owi wysocy urzędnicy i satrapowie weszli gromadnie do króla i tak do niego rzekli: ”Dariuszu, królu, żyj przez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2024-05-07T14:29:39Z</dcterms:modified>
</cp:coreProperties>
</file>