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panowania króla Belszazara ukazało się mnie, Danielowi, widzenie, po tym, które ukazało mi się na początku.**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551 r. p. Chr. Daniel mógł mieć ok. 67 lat. W tym czasie Cyrus dopiero jednoczył imperium Medów i Persów.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poprzednio.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2024-04-29T20:04:47Z</dcterms:modified>
</cp:coreProperties>
</file>