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spomiędzy [brzegów]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 usłyszałem głos: Gabrielu,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ludzki głos 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Ulaj, który zawołał: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głos ludzki między Ulajem, który zawoławszy rzekł: Gabryjelu! wyłóż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męża między Ulai. I wołał a rzekł: Gabrielu, uczyń, że zrozumie ten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ludzki nad [rzeką] Ulaj, który wołał tymi słowami: Gabrielu, wyjaśnij mu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nad rzeką Ulaj, który tak 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Ulaju usłyszałem głos człowieka, który wołał: Gabrielu, wyjaśnij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człowieka, który wołał nad kanałem Ulaj: „Gabrielu, objaśnij mu widzenie!”.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między [brzegami] Ulaj, który wołał: - Gabrielu! Wyjaśnij mu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мужа посеред Увалу, і він закликав і сказав: Гавриїле, поясни тому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spomiędzy Ulaju usłyszałem ludzki głos, który zawołał i powiedział: Gabrielu, wytłumacz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ziemskiego człowieka pośrodku Ulaju, a zawołał on, mówiąc: ”Gabrielu, daj tamtemu zrozumieć, co widział”.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2024-04-29T20:04:08Z</dcterms:modified>
</cp:coreProperties>
</file>