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1"/>
        <w:gridCol w:w="67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przemówił do mnie, zapadłem w sen* z twarzą ku ziemi, lecz dotknął mnie i postawił mnie na miejsce, gdzie stałem,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 odrętwienie.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2024-04-29T19:11:03Z</dcterms:modified>
</cp:coreProperties>
</file>