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3"/>
        <w:gridCol w:w="5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Oto ja dam ci poznać, co będzie przy końcu (czasu) gniewu, gdyż koniec (przypadnie) na (wyznaczony) czas.*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ci wyjaśnię — powiedział — co będzie pod koniec czasu gniewu, gdyż koniec przypadnie na wyznaczony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Oto oznajmię tobie, co się będzie dziać, kiedy skończy się gniew, bo koniec nastąpi w czasie oznaczonym.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Oto ja tobie oznajmię, co się dziać będzie aż do wykonania tego gniewu; bo czasu naznaczonego koniec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Ja pokażę tobie, co będzie na końcu przeklęctwa: bo czas ma koniec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Oto oznajmię ci, co ma nastąpić przy końcu gniewu, bo widzenie dotyczy końca czasów.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Oto ja objawię ci, co się będzie dziać pod koniec czasu gniewu, bo widzenie dotyczy końca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powiedział: Wyjaśnię ci, co ma nastąpić, gdy gniew ustanie, dotyczy to bowiem kresu wyznaczonego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„Chcę, żebyś wiedział, co stanie się po upływie lat gniewu, bo bliski jest kres czasów.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- Oto sprawię, że będziesz wiedział, co się stanie, gdy skończy się gniew, gdyż dotyczy to końca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Ось я тобі сповіщаю те, що буде в кінці гніву. Бо ще на час кінець видіння.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Oto ja ci oznajmię, co się będzie dziać do końca tego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powiedział: ”Oto daję ci poznać, co się wydarzy pod koniec potępiania, ponieważ dotyczy ona wyznaczonego czasu końca.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 BA dodaje: widzenie, ἡ ὅρασις, </w:t>
      </w:r>
      <w:r>
        <w:rPr>
          <w:rtl/>
        </w:rPr>
        <w:t>הֶחָזֹון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2024-04-29T20:30:39Z</dcterms:modified>
</cp:coreProperties>
</file>